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7F8A" w14:textId="77777777" w:rsidR="008750CA" w:rsidRDefault="008750CA" w:rsidP="00DE1A59">
      <w:pPr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0F813280" w14:textId="30781EF6" w:rsidR="00DE1A59" w:rsidRPr="00A26DFC" w:rsidRDefault="00DE1A59" w:rsidP="00DE1A59">
      <w:pPr>
        <w:rPr>
          <w:rFonts w:cs="Calibri"/>
          <w:sz w:val="28"/>
          <w:szCs w:val="30"/>
        </w:rPr>
      </w:pPr>
      <w:r w:rsidRPr="00A26DFC">
        <w:rPr>
          <w:rFonts w:cs="Calibri"/>
          <w:sz w:val="28"/>
          <w:szCs w:val="30"/>
        </w:rPr>
        <w:t>COFINANCIERINGSVERKLARING INDIVIDUELE BEDRIJVEN</w:t>
      </w:r>
    </w:p>
    <w:p w14:paraId="6A7B08FA" w14:textId="77777777" w:rsidR="00DE1A59" w:rsidRDefault="00DE1A59" w:rsidP="00DE1A59">
      <w:pPr>
        <w:rPr>
          <w:rFonts w:ascii="Calibri" w:hAnsi="Calibri" w:cs="Calibri"/>
          <w:b/>
          <w:bCs/>
          <w:sz w:val="36"/>
          <w:szCs w:val="36"/>
        </w:rPr>
      </w:pPr>
    </w:p>
    <w:p w14:paraId="0D144CAB" w14:textId="77777777" w:rsidR="00DE1A59" w:rsidRPr="00A26DFC" w:rsidRDefault="00DE1A59" w:rsidP="00DE1A59">
      <w:pPr>
        <w:rPr>
          <w:b/>
          <w:bCs/>
          <w:i/>
          <w:iCs/>
          <w:sz w:val="30"/>
          <w:szCs w:val="30"/>
        </w:rPr>
      </w:pPr>
      <w:r w:rsidRPr="00A26DFC">
        <w:rPr>
          <w:rFonts w:cs="Calibri"/>
          <w:b/>
          <w:bCs/>
          <w:sz w:val="28"/>
          <w:szCs w:val="28"/>
        </w:rPr>
        <w:t xml:space="preserve">Wij werken mee aan een Leven Lang Ontwikkelen en steunen de aanvraag van Stichting Greenport </w:t>
      </w:r>
      <w:proofErr w:type="spellStart"/>
      <w:r w:rsidRPr="00A26DFC">
        <w:rPr>
          <w:rFonts w:cs="Calibri"/>
          <w:b/>
          <w:bCs/>
          <w:sz w:val="28"/>
          <w:szCs w:val="28"/>
        </w:rPr>
        <w:t>Horti</w:t>
      </w:r>
      <w:proofErr w:type="spellEnd"/>
      <w:r w:rsidRPr="00A26DFC">
        <w:rPr>
          <w:rFonts w:cs="Calibri"/>
          <w:b/>
          <w:bCs/>
          <w:sz w:val="28"/>
          <w:szCs w:val="28"/>
        </w:rPr>
        <w:t xml:space="preserve"> Campus voor een bijdrage uit het Nationaal Groeifonds in het kader van </w:t>
      </w:r>
      <w:r w:rsidRPr="00A26DFC">
        <w:rPr>
          <w:rFonts w:cs="Calibri"/>
          <w:b/>
          <w:bCs/>
          <w:i/>
          <w:iCs/>
          <w:sz w:val="28"/>
          <w:szCs w:val="28"/>
        </w:rPr>
        <w:t>Opschaling verduurzaamde PPS in het beroepsonderwijs.</w:t>
      </w:r>
    </w:p>
    <w:p w14:paraId="5ECDFA89" w14:textId="77777777" w:rsidR="00DE1A59" w:rsidRPr="001F5028" w:rsidRDefault="00DE1A59" w:rsidP="00DE1A59">
      <w:pPr>
        <w:rPr>
          <w:rFonts w:ascii="Calibri" w:hAnsi="Calibri" w:cs="Calibri"/>
        </w:rPr>
      </w:pPr>
    </w:p>
    <w:p w14:paraId="1F113F60" w14:textId="77777777" w:rsidR="00DE1A59" w:rsidRPr="00A26DFC" w:rsidRDefault="00DE1A59" w:rsidP="00DE1A59">
      <w:pPr>
        <w:rPr>
          <w:rFonts w:cs="Calibri"/>
          <w:i/>
          <w:iCs/>
          <w:szCs w:val="22"/>
        </w:rPr>
      </w:pPr>
      <w:r w:rsidRPr="00A26DFC">
        <w:rPr>
          <w:rFonts w:cs="Calibri"/>
          <w:szCs w:val="22"/>
        </w:rPr>
        <w:t xml:space="preserve">Hierbij verklaart ons bedrijf zich akkoord met de doelstellingen en de aanpak zoals beschreven in het projectplan </w:t>
      </w:r>
      <w:r w:rsidRPr="00A26DFC">
        <w:rPr>
          <w:rFonts w:cs="Calibri"/>
          <w:i/>
          <w:iCs/>
          <w:szCs w:val="22"/>
        </w:rPr>
        <w:t xml:space="preserve">Verbinden en opschalen in actie (Greenport </w:t>
      </w:r>
      <w:proofErr w:type="spellStart"/>
      <w:r w:rsidRPr="00A26DFC">
        <w:rPr>
          <w:rFonts w:cs="Calibri"/>
          <w:i/>
          <w:iCs/>
          <w:szCs w:val="22"/>
        </w:rPr>
        <w:t>Horti</w:t>
      </w:r>
      <w:proofErr w:type="spellEnd"/>
      <w:r w:rsidRPr="00A26DFC">
        <w:rPr>
          <w:rFonts w:cs="Calibri"/>
          <w:i/>
          <w:iCs/>
          <w:szCs w:val="22"/>
        </w:rPr>
        <w:t xml:space="preserve"> Campus 2023-2027).</w:t>
      </w:r>
    </w:p>
    <w:p w14:paraId="73B90509" w14:textId="77777777" w:rsidR="00DE1A59" w:rsidRPr="00A26DFC" w:rsidRDefault="00DE1A59" w:rsidP="00DE1A59">
      <w:pPr>
        <w:rPr>
          <w:rFonts w:cs="Calibri"/>
          <w:szCs w:val="22"/>
        </w:rPr>
      </w:pPr>
      <w:r w:rsidRPr="00A26DFC">
        <w:rPr>
          <w:rFonts w:cs="Calibri"/>
          <w:szCs w:val="22"/>
        </w:rPr>
        <w:t xml:space="preserve"> </w:t>
      </w:r>
    </w:p>
    <w:p w14:paraId="1C032F32" w14:textId="77777777" w:rsidR="00DE1A59" w:rsidRPr="00A26DFC" w:rsidRDefault="00DE1A59" w:rsidP="00DE1A59">
      <w:pPr>
        <w:rPr>
          <w:rFonts w:cs="Calibri"/>
          <w:szCs w:val="22"/>
        </w:rPr>
      </w:pPr>
      <w:r w:rsidRPr="00A26DFC">
        <w:rPr>
          <w:rFonts w:cs="Calibri"/>
          <w:szCs w:val="22"/>
        </w:rPr>
        <w:t>Wij zijn bereid om:</w:t>
      </w:r>
    </w:p>
    <w:p w14:paraId="41364DA2" w14:textId="400ADC68" w:rsidR="00DE1A59" w:rsidRPr="00A26DFC" w:rsidRDefault="00A26DFC" w:rsidP="00D72A3A">
      <w:pPr>
        <w:pStyle w:val="Lijstalinea"/>
        <w:numPr>
          <w:ilvl w:val="0"/>
          <w:numId w:val="21"/>
        </w:numPr>
        <w:mirrorIndents/>
        <w:rPr>
          <w:rFonts w:cs="Calibri"/>
          <w:szCs w:val="22"/>
        </w:rPr>
      </w:pPr>
      <w:r w:rsidRPr="00A26DFC">
        <w:rPr>
          <w:rFonts w:cs="Calibri"/>
          <w:szCs w:val="22"/>
        </w:rPr>
        <w:t>I</w:t>
      </w:r>
      <w:r w:rsidR="00DE1A59" w:rsidRPr="00A26DFC">
        <w:rPr>
          <w:rFonts w:cs="Calibri"/>
          <w:szCs w:val="22"/>
        </w:rPr>
        <w:t>n overleg mbo- en hbo-studenten in te zetten bij het vinden van oplossingen voor innovatievragen van ons bedrijf met focus op energieneutraal 2030 en de digitalisering van de tuinbouw;</w:t>
      </w:r>
    </w:p>
    <w:p w14:paraId="41F4FB4E" w14:textId="1E2D9134" w:rsidR="00D72A3A" w:rsidRPr="00A26DFC" w:rsidRDefault="00A26DFC" w:rsidP="00D72A3A">
      <w:pPr>
        <w:pStyle w:val="Lijstalinea"/>
        <w:numPr>
          <w:ilvl w:val="0"/>
          <w:numId w:val="21"/>
        </w:numPr>
        <w:mirrorIndents/>
        <w:rPr>
          <w:rFonts w:cs="Calibri"/>
          <w:szCs w:val="22"/>
        </w:rPr>
      </w:pPr>
      <w:r w:rsidRPr="00A26DFC">
        <w:rPr>
          <w:rFonts w:cs="Calibri"/>
          <w:szCs w:val="22"/>
        </w:rPr>
        <w:t>T</w:t>
      </w:r>
      <w:r w:rsidR="00DE1A59" w:rsidRPr="00A26DFC">
        <w:rPr>
          <w:rFonts w:cs="Calibri"/>
          <w:szCs w:val="22"/>
        </w:rPr>
        <w:t>e zorgen dat studenten en onze medewerkers daartoe samen aan de slag gaan;</w:t>
      </w:r>
    </w:p>
    <w:p w14:paraId="5BEF913E" w14:textId="02D4F2A6" w:rsidR="00D72A3A" w:rsidRPr="00A26DFC" w:rsidRDefault="00A26DFC" w:rsidP="00D72A3A">
      <w:pPr>
        <w:pStyle w:val="Lijstalinea"/>
        <w:numPr>
          <w:ilvl w:val="0"/>
          <w:numId w:val="20"/>
        </w:numPr>
        <w:mirrorIndents/>
        <w:rPr>
          <w:rFonts w:cs="Calibri"/>
          <w:szCs w:val="22"/>
        </w:rPr>
      </w:pPr>
      <w:r w:rsidRPr="00A26DFC">
        <w:rPr>
          <w:rFonts w:cs="Calibri"/>
          <w:szCs w:val="22"/>
        </w:rPr>
        <w:t>D</w:t>
      </w:r>
      <w:r w:rsidR="00D72A3A" w:rsidRPr="00A26DFC">
        <w:rPr>
          <w:rFonts w:cs="Calibri"/>
          <w:szCs w:val="22"/>
        </w:rPr>
        <w:t>e leercultuur in onze organisatie te ontwikkelen;</w:t>
      </w:r>
    </w:p>
    <w:p w14:paraId="3B07B13A" w14:textId="0AD26413" w:rsidR="00D72A3A" w:rsidRPr="00A26DFC" w:rsidRDefault="00A26DFC" w:rsidP="00D72A3A">
      <w:pPr>
        <w:pStyle w:val="Tekstopmerking"/>
        <w:numPr>
          <w:ilvl w:val="0"/>
          <w:numId w:val="20"/>
        </w:numPr>
        <w:contextualSpacing/>
        <w:mirrorIndents/>
        <w:rPr>
          <w:rFonts w:cs="Calibri"/>
          <w:sz w:val="22"/>
          <w:szCs w:val="22"/>
        </w:rPr>
      </w:pPr>
      <w:r w:rsidRPr="00A26DFC">
        <w:rPr>
          <w:rFonts w:cs="Calibri"/>
          <w:sz w:val="22"/>
          <w:szCs w:val="22"/>
        </w:rPr>
        <w:t>O</w:t>
      </w:r>
      <w:r w:rsidR="00D72A3A" w:rsidRPr="00A26DFC">
        <w:rPr>
          <w:rFonts w:cs="Calibri"/>
          <w:sz w:val="22"/>
          <w:szCs w:val="22"/>
        </w:rPr>
        <w:t>nze medewerkers te helpen hun talenten te benutten en ontwikkelen;</w:t>
      </w:r>
    </w:p>
    <w:p w14:paraId="13262766" w14:textId="2D0C60BB" w:rsidR="00D72A3A" w:rsidRPr="00A26DFC" w:rsidRDefault="00A26DFC" w:rsidP="00D72A3A">
      <w:pPr>
        <w:pStyle w:val="Lijstalinea"/>
        <w:numPr>
          <w:ilvl w:val="0"/>
          <w:numId w:val="20"/>
        </w:numPr>
        <w:mirrorIndents/>
        <w:rPr>
          <w:rFonts w:cs="Calibri"/>
          <w:szCs w:val="22"/>
        </w:rPr>
      </w:pPr>
      <w:r w:rsidRPr="00A26DFC">
        <w:rPr>
          <w:rFonts w:cs="Calibri"/>
          <w:szCs w:val="22"/>
        </w:rPr>
        <w:t>E</w:t>
      </w:r>
      <w:r w:rsidR="00DE1A59" w:rsidRPr="00A26DFC">
        <w:rPr>
          <w:rFonts w:cs="Calibri"/>
          <w:szCs w:val="22"/>
        </w:rPr>
        <w:t>en bijdrage te leveren aan het verbeteren van de huidige mbo- en hbo-opleidingen inclusief de bestaande cursussen en trainingen en de werving van hybride docenten;</w:t>
      </w:r>
    </w:p>
    <w:p w14:paraId="50CE4B22" w14:textId="2AAF4C5F" w:rsidR="00DE1A59" w:rsidRPr="00A26DFC" w:rsidRDefault="00A26DFC" w:rsidP="00D72A3A">
      <w:pPr>
        <w:pStyle w:val="Lijstalinea"/>
        <w:numPr>
          <w:ilvl w:val="0"/>
          <w:numId w:val="20"/>
        </w:numPr>
        <w:mirrorIndents/>
        <w:rPr>
          <w:rFonts w:cs="Calibri"/>
          <w:szCs w:val="22"/>
        </w:rPr>
      </w:pPr>
      <w:r w:rsidRPr="00A26DFC">
        <w:rPr>
          <w:rFonts w:cs="Calibri"/>
          <w:szCs w:val="22"/>
        </w:rPr>
        <w:t>D</w:t>
      </w:r>
      <w:r w:rsidR="00DE1A59" w:rsidRPr="00A26DFC">
        <w:rPr>
          <w:rFonts w:cs="Calibri"/>
          <w:szCs w:val="22"/>
        </w:rPr>
        <w:t xml:space="preserve">eel te nemen aan masterclasses en andere in dit kader relevante activiteiten. </w:t>
      </w:r>
    </w:p>
    <w:p w14:paraId="4EC00EA4" w14:textId="77777777" w:rsidR="00D72A3A" w:rsidRPr="00A26DFC" w:rsidRDefault="00D72A3A" w:rsidP="00D72A3A">
      <w:pPr>
        <w:pStyle w:val="Lijstalinea"/>
        <w:mirrorIndents/>
        <w:rPr>
          <w:rFonts w:cs="Calibri"/>
          <w:szCs w:val="22"/>
        </w:rPr>
      </w:pPr>
    </w:p>
    <w:p w14:paraId="152548DF" w14:textId="77777777" w:rsidR="00DE1A59" w:rsidRPr="00A26DFC" w:rsidRDefault="00DE1A59" w:rsidP="00D72A3A">
      <w:pPr>
        <w:rPr>
          <w:rFonts w:cs="Calibri"/>
          <w:szCs w:val="22"/>
        </w:rPr>
      </w:pPr>
      <w:r w:rsidRPr="00A26DFC">
        <w:rPr>
          <w:rFonts w:cs="Calibri"/>
          <w:szCs w:val="22"/>
        </w:rPr>
        <w:t>In het kader van de vereiste cofinanciering investeren wij gemiddeld 24 uur per maand in dit project en de daaraan gekoppelde activiteiten. We doen dit voor de periode 2023-2027 en hebben de intentie deze samenwerking voort te zetten tot en met 2029, uitgaande van een positieve evaluatie in 2027.</w:t>
      </w:r>
    </w:p>
    <w:p w14:paraId="52694D9B" w14:textId="77777777" w:rsidR="00DE1A59" w:rsidRPr="00A26DFC" w:rsidRDefault="00DE1A59" w:rsidP="00DE1A59">
      <w:pPr>
        <w:rPr>
          <w:rFonts w:cs="Calibri"/>
          <w:szCs w:val="22"/>
        </w:rPr>
      </w:pPr>
    </w:p>
    <w:p w14:paraId="37EB79A2" w14:textId="77777777" w:rsidR="00DE1A59" w:rsidRPr="00A26DFC" w:rsidRDefault="00DE1A59" w:rsidP="00DE1A59">
      <w:pPr>
        <w:rPr>
          <w:rFonts w:cs="Calibri"/>
          <w:szCs w:val="22"/>
        </w:rPr>
      </w:pPr>
    </w:p>
    <w:p w14:paraId="5FA6074E" w14:textId="77777777" w:rsidR="00DE1A59" w:rsidRPr="00A26DFC" w:rsidRDefault="00DE1A59" w:rsidP="00DE1A59">
      <w:pPr>
        <w:rPr>
          <w:rFonts w:cs="Calibri"/>
          <w:szCs w:val="22"/>
        </w:rPr>
      </w:pPr>
    </w:p>
    <w:p w14:paraId="7F7311CD" w14:textId="54AE269B" w:rsidR="00DE1A59" w:rsidRPr="00A26DFC" w:rsidRDefault="00DE1A59" w:rsidP="00DE1A59">
      <w:pPr>
        <w:spacing w:line="360" w:lineRule="auto"/>
        <w:rPr>
          <w:rFonts w:cs="Calibri"/>
          <w:szCs w:val="22"/>
        </w:rPr>
      </w:pPr>
      <w:r w:rsidRPr="00A26DFC">
        <w:rPr>
          <w:rFonts w:cs="Calibri"/>
          <w:szCs w:val="22"/>
        </w:rPr>
        <w:t xml:space="preserve">Was getekend, </w:t>
      </w:r>
      <w:r w:rsidRPr="00A26DFC">
        <w:rPr>
          <w:rFonts w:cs="Calibri"/>
          <w:szCs w:val="22"/>
        </w:rPr>
        <w:tab/>
        <w:t xml:space="preserve">……………………… 2023 </w:t>
      </w:r>
      <w:r w:rsidR="00A26DFC">
        <w:rPr>
          <w:rFonts w:cs="Calibri"/>
          <w:szCs w:val="22"/>
        </w:rPr>
        <w:t>te.</w:t>
      </w:r>
      <w:r w:rsidR="00883C51" w:rsidRPr="00A26DFC">
        <w:rPr>
          <w:rFonts w:cs="Calibri"/>
          <w:szCs w:val="22"/>
        </w:rPr>
        <w:t>…..….</w:t>
      </w:r>
      <w:r w:rsidRPr="00A26DFC">
        <w:rPr>
          <w:rFonts w:cs="Calibri"/>
          <w:szCs w:val="22"/>
        </w:rPr>
        <w:t>………………………</w:t>
      </w:r>
      <w:r w:rsidR="00A26DFC">
        <w:rPr>
          <w:rFonts w:cs="Calibri"/>
          <w:szCs w:val="22"/>
        </w:rPr>
        <w:t>.</w:t>
      </w:r>
      <w:r w:rsidRPr="00A26DFC">
        <w:rPr>
          <w:rFonts w:cs="Calibri"/>
          <w:szCs w:val="22"/>
        </w:rPr>
        <w:t>……..</w:t>
      </w:r>
    </w:p>
    <w:p w14:paraId="7C7ED6D6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  <w:r w:rsidRPr="00A26DFC">
        <w:rPr>
          <w:rFonts w:cs="Calibri"/>
          <w:szCs w:val="22"/>
        </w:rPr>
        <w:t xml:space="preserve">Bedrijf/organisatie:  </w:t>
      </w:r>
      <w:r w:rsidRPr="00A26DFC">
        <w:rPr>
          <w:rFonts w:cs="Calibri"/>
          <w:szCs w:val="22"/>
        </w:rPr>
        <w:tab/>
        <w:t>……………………………………………………………………………….</w:t>
      </w:r>
    </w:p>
    <w:p w14:paraId="2904C934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  <w:r w:rsidRPr="00A26DFC">
        <w:rPr>
          <w:rFonts w:cs="Calibri"/>
          <w:szCs w:val="22"/>
        </w:rPr>
        <w:t>KvK-nummer:</w:t>
      </w:r>
      <w:r w:rsidRPr="00A26DFC">
        <w:rPr>
          <w:rFonts w:cs="Calibri"/>
          <w:szCs w:val="22"/>
        </w:rPr>
        <w:tab/>
      </w:r>
      <w:r w:rsidRPr="00A26DFC">
        <w:rPr>
          <w:rFonts w:cs="Calibri"/>
          <w:szCs w:val="22"/>
        </w:rPr>
        <w:tab/>
        <w:t>……………………………………………………………………………….</w:t>
      </w:r>
    </w:p>
    <w:p w14:paraId="37A7944D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  <w:r w:rsidRPr="00A26DFC">
        <w:rPr>
          <w:rFonts w:cs="Calibri"/>
          <w:szCs w:val="22"/>
        </w:rPr>
        <w:lastRenderedPageBreak/>
        <w:t xml:space="preserve">Naam: </w:t>
      </w:r>
      <w:r w:rsidRPr="00A26DFC">
        <w:rPr>
          <w:rFonts w:cs="Calibri"/>
          <w:szCs w:val="22"/>
        </w:rPr>
        <w:tab/>
      </w:r>
      <w:r w:rsidRPr="00A26DFC">
        <w:rPr>
          <w:rFonts w:cs="Calibri"/>
          <w:szCs w:val="22"/>
        </w:rPr>
        <w:tab/>
      </w:r>
      <w:r w:rsidRPr="00A26DFC">
        <w:rPr>
          <w:rFonts w:cs="Calibri"/>
          <w:szCs w:val="22"/>
        </w:rPr>
        <w:tab/>
        <w:t>……………………………………………………………………………….</w:t>
      </w:r>
    </w:p>
    <w:p w14:paraId="32F12198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  <w:r w:rsidRPr="00A26DFC">
        <w:rPr>
          <w:rFonts w:cs="Calibri"/>
          <w:szCs w:val="22"/>
        </w:rPr>
        <w:t>Functie:</w:t>
      </w:r>
      <w:r w:rsidRPr="00A26DFC">
        <w:rPr>
          <w:rFonts w:cs="Calibri"/>
          <w:szCs w:val="22"/>
        </w:rPr>
        <w:tab/>
      </w:r>
      <w:r w:rsidRPr="00A26DFC">
        <w:rPr>
          <w:rFonts w:cs="Calibri"/>
          <w:szCs w:val="22"/>
        </w:rPr>
        <w:tab/>
        <w:t>……………………………………………………………………………….</w:t>
      </w:r>
    </w:p>
    <w:p w14:paraId="67A292F7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</w:p>
    <w:p w14:paraId="62ED0A42" w14:textId="77777777" w:rsidR="00DE1A59" w:rsidRPr="00A26DFC" w:rsidRDefault="00DE1A59" w:rsidP="00DE1A59">
      <w:pPr>
        <w:spacing w:line="360" w:lineRule="auto"/>
        <w:rPr>
          <w:rFonts w:cs="Calibri"/>
          <w:szCs w:val="22"/>
        </w:rPr>
      </w:pPr>
    </w:p>
    <w:p w14:paraId="3AAF81D5" w14:textId="77777777" w:rsidR="00DE1A59" w:rsidRPr="00A26DFC" w:rsidRDefault="00DE1A59" w:rsidP="00DE1A59">
      <w:pPr>
        <w:rPr>
          <w:rFonts w:cs="Calibri"/>
          <w:szCs w:val="22"/>
        </w:rPr>
      </w:pPr>
      <w:r w:rsidRPr="00A26DFC">
        <w:rPr>
          <w:rFonts w:cs="Calibri"/>
          <w:szCs w:val="22"/>
        </w:rPr>
        <w:t xml:space="preserve">Handtekening: </w:t>
      </w:r>
      <w:r w:rsidRPr="00A26DFC">
        <w:rPr>
          <w:rFonts w:cs="Calibri"/>
          <w:szCs w:val="22"/>
        </w:rPr>
        <w:tab/>
        <w:t>……………………………………………………………………………….</w:t>
      </w:r>
    </w:p>
    <w:p w14:paraId="7A14ABE1" w14:textId="77777777" w:rsidR="00DE1A59" w:rsidRPr="00A26DFC" w:rsidRDefault="00DE1A59" w:rsidP="00DE1A59">
      <w:pPr>
        <w:rPr>
          <w:rFonts w:cs="Calibri"/>
          <w:szCs w:val="22"/>
          <w:highlight w:val="yellow"/>
        </w:rPr>
      </w:pPr>
    </w:p>
    <w:p w14:paraId="0612DF56" w14:textId="77777777" w:rsidR="00DE1A59" w:rsidRPr="00A26DFC" w:rsidRDefault="00DE1A59" w:rsidP="00DE1A59">
      <w:pPr>
        <w:rPr>
          <w:rFonts w:cs="Calibri"/>
          <w:szCs w:val="22"/>
          <w:highlight w:val="yellow"/>
        </w:rPr>
      </w:pPr>
    </w:p>
    <w:p w14:paraId="1D0E9ED1" w14:textId="77777777" w:rsidR="00DE1A59" w:rsidRPr="00A26DFC" w:rsidRDefault="00DE1A59" w:rsidP="00DE1A59">
      <w:pPr>
        <w:rPr>
          <w:rFonts w:cs="Calibri"/>
          <w:b/>
          <w:bCs/>
          <w:szCs w:val="22"/>
        </w:rPr>
      </w:pPr>
      <w:r w:rsidRPr="00A26DFC">
        <w:rPr>
          <w:rFonts w:cs="Calibri"/>
          <w:b/>
          <w:bCs/>
          <w:szCs w:val="22"/>
        </w:rPr>
        <w:t xml:space="preserve">NB: </w:t>
      </w:r>
    </w:p>
    <w:p w14:paraId="54EF70B8" w14:textId="77777777" w:rsidR="00DE1A59" w:rsidRPr="00A26DFC" w:rsidRDefault="00DE1A59" w:rsidP="00DE1A59">
      <w:pPr>
        <w:rPr>
          <w:rFonts w:cs="Calibri"/>
          <w:szCs w:val="22"/>
        </w:rPr>
      </w:pPr>
      <w:r w:rsidRPr="00A26DFC">
        <w:rPr>
          <w:rFonts w:cs="Calibri"/>
          <w:b/>
          <w:bCs/>
          <w:szCs w:val="22"/>
        </w:rPr>
        <w:t xml:space="preserve">Als u de aanvraag steunt, ontvangen wij deze verklaring graag vóór 10 mei volledig ingevuld en ondertekend retour via mail: </w:t>
      </w:r>
      <w:hyperlink r:id="rId7" w:history="1">
        <w:r w:rsidRPr="00A26DFC">
          <w:rPr>
            <w:rStyle w:val="Hyperlink"/>
            <w:rFonts w:cs="Calibri"/>
            <w:b/>
            <w:bCs/>
            <w:szCs w:val="22"/>
          </w:rPr>
          <w:t>JKroon@glastuinbouwnederland.nl</w:t>
        </w:r>
      </w:hyperlink>
    </w:p>
    <w:p w14:paraId="6B75EDAA" w14:textId="77777777" w:rsidR="00E02605" w:rsidRPr="00E02605" w:rsidRDefault="00E02605" w:rsidP="00E02605"/>
    <w:sectPr w:rsidR="00E02605" w:rsidRPr="00E02605" w:rsidSect="000C7399">
      <w:headerReference w:type="default" r:id="rId8"/>
      <w:footerReference w:type="default" r:id="rId9"/>
      <w:type w:val="continuous"/>
      <w:pgSz w:w="11907" w:h="16840" w:code="9"/>
      <w:pgMar w:top="1985" w:right="1418" w:bottom="1418" w:left="1418" w:header="709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6EA2" w14:textId="77777777" w:rsidR="00DF7660" w:rsidRDefault="00DF7660">
      <w:r>
        <w:separator/>
      </w:r>
    </w:p>
  </w:endnote>
  <w:endnote w:type="continuationSeparator" w:id="0">
    <w:p w14:paraId="5D164687" w14:textId="77777777" w:rsidR="00DF7660" w:rsidRDefault="00DF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375110"/>
      <w:docPartObj>
        <w:docPartGallery w:val="Page Numbers (Bottom of Page)"/>
        <w:docPartUnique/>
      </w:docPartObj>
    </w:sdtPr>
    <w:sdtEndPr/>
    <w:sdtContent>
      <w:p w14:paraId="591A77DA" w14:textId="5701D7B2" w:rsidR="004C6169" w:rsidRDefault="004C6169" w:rsidP="00DA6F78">
        <w:pPr>
          <w:pStyle w:val="Voettekst"/>
        </w:pPr>
        <w:r w:rsidRPr="00DA6F78">
          <w:tab/>
        </w:r>
        <w:r w:rsidRPr="00DA6F78">
          <w:tab/>
        </w:r>
      </w:p>
    </w:sdtContent>
  </w:sdt>
  <w:p w14:paraId="6774C667" w14:textId="77777777" w:rsidR="004C6169" w:rsidRDefault="004C6169" w:rsidP="005735A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359D" w14:textId="77777777" w:rsidR="00DF7660" w:rsidRDefault="00DF7660">
      <w:r>
        <w:separator/>
      </w:r>
    </w:p>
  </w:footnote>
  <w:footnote w:type="continuationSeparator" w:id="0">
    <w:p w14:paraId="42BE82B5" w14:textId="77777777" w:rsidR="00DF7660" w:rsidRDefault="00DF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2703" w14:textId="355658E2" w:rsidR="004C6169" w:rsidRDefault="004C6169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446355A" wp14:editId="047990F2">
          <wp:simplePos x="0" y="0"/>
          <wp:positionH relativeFrom="column">
            <wp:posOffset>-614680</wp:posOffset>
          </wp:positionH>
          <wp:positionV relativeFrom="paragraph">
            <wp:posOffset>-88265</wp:posOffset>
          </wp:positionV>
          <wp:extent cx="1681480" cy="802640"/>
          <wp:effectExtent l="0" t="0" r="0" b="0"/>
          <wp:wrapThrough wrapText="bothSides">
            <wp:wrapPolygon edited="0">
              <wp:start x="0" y="0"/>
              <wp:lineTo x="0" y="21019"/>
              <wp:lineTo x="21290" y="21019"/>
              <wp:lineTo x="2129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lastuinbouw Nederlan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0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6DF7"/>
    <w:multiLevelType w:val="hybridMultilevel"/>
    <w:tmpl w:val="C18EFD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94B"/>
    <w:multiLevelType w:val="hybridMultilevel"/>
    <w:tmpl w:val="44DC2460"/>
    <w:lvl w:ilvl="0" w:tplc="A184E5CC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7816"/>
    <w:multiLevelType w:val="hybridMultilevel"/>
    <w:tmpl w:val="1E064572"/>
    <w:lvl w:ilvl="0" w:tplc="5636A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83B38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C5724"/>
    <w:multiLevelType w:val="hybridMultilevel"/>
    <w:tmpl w:val="8A9ACDC2"/>
    <w:lvl w:ilvl="0" w:tplc="3710AF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-902"/>
        </w:tabs>
        <w:ind w:left="-90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8"/>
        </w:tabs>
        <w:ind w:left="5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</w:abstractNum>
  <w:abstractNum w:abstractNumId="6" w15:restartNumberingAfterBreak="0">
    <w:nsid w:val="300B577D"/>
    <w:multiLevelType w:val="hybridMultilevel"/>
    <w:tmpl w:val="A71ED0D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2FB0"/>
    <w:multiLevelType w:val="hybridMultilevel"/>
    <w:tmpl w:val="F3C808BA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760B"/>
    <w:multiLevelType w:val="hybridMultilevel"/>
    <w:tmpl w:val="8D0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10E"/>
    <w:multiLevelType w:val="hybridMultilevel"/>
    <w:tmpl w:val="F6409A5A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3FE7"/>
    <w:multiLevelType w:val="hybridMultilevel"/>
    <w:tmpl w:val="80000EC4"/>
    <w:lvl w:ilvl="0" w:tplc="8FE61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077F"/>
    <w:multiLevelType w:val="hybridMultilevel"/>
    <w:tmpl w:val="DCDC7C60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5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3E74A5"/>
    <w:multiLevelType w:val="hybridMultilevel"/>
    <w:tmpl w:val="0924EBF4"/>
    <w:lvl w:ilvl="0" w:tplc="DE20FCE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3431"/>
    <w:multiLevelType w:val="hybridMultilevel"/>
    <w:tmpl w:val="E858FF42"/>
    <w:lvl w:ilvl="0" w:tplc="292E346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1A4D"/>
    <w:multiLevelType w:val="hybridMultilevel"/>
    <w:tmpl w:val="B29EDC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873"/>
    <w:multiLevelType w:val="hybridMultilevel"/>
    <w:tmpl w:val="760E96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133CE"/>
    <w:multiLevelType w:val="hybridMultilevel"/>
    <w:tmpl w:val="BCF81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61F33"/>
    <w:multiLevelType w:val="hybridMultilevel"/>
    <w:tmpl w:val="D618E5E8"/>
    <w:lvl w:ilvl="0" w:tplc="A184E5CC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5C69"/>
    <w:multiLevelType w:val="hybridMultilevel"/>
    <w:tmpl w:val="841A47A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455CE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2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3"/>
    <w:rsid w:val="00000C6B"/>
    <w:rsid w:val="00004C87"/>
    <w:rsid w:val="00011AAC"/>
    <w:rsid w:val="00025296"/>
    <w:rsid w:val="000645ED"/>
    <w:rsid w:val="0008695D"/>
    <w:rsid w:val="000934EF"/>
    <w:rsid w:val="00095840"/>
    <w:rsid w:val="000A6FA1"/>
    <w:rsid w:val="000C7399"/>
    <w:rsid w:val="000C7C3E"/>
    <w:rsid w:val="000D4CA9"/>
    <w:rsid w:val="000D6385"/>
    <w:rsid w:val="000E232F"/>
    <w:rsid w:val="000E738F"/>
    <w:rsid w:val="00106592"/>
    <w:rsid w:val="00107A2A"/>
    <w:rsid w:val="00116524"/>
    <w:rsid w:val="00122BFA"/>
    <w:rsid w:val="00130423"/>
    <w:rsid w:val="00131943"/>
    <w:rsid w:val="001341A6"/>
    <w:rsid w:val="00162904"/>
    <w:rsid w:val="00172C53"/>
    <w:rsid w:val="001772EA"/>
    <w:rsid w:val="00177A22"/>
    <w:rsid w:val="001A05C7"/>
    <w:rsid w:val="001B4369"/>
    <w:rsid w:val="001B70E4"/>
    <w:rsid w:val="001C63E1"/>
    <w:rsid w:val="001E2CE3"/>
    <w:rsid w:val="001E7A97"/>
    <w:rsid w:val="001F6AF0"/>
    <w:rsid w:val="00201D9E"/>
    <w:rsid w:val="0021642C"/>
    <w:rsid w:val="0022188F"/>
    <w:rsid w:val="00227B1A"/>
    <w:rsid w:val="00232861"/>
    <w:rsid w:val="00244DD8"/>
    <w:rsid w:val="0025383C"/>
    <w:rsid w:val="00285E8B"/>
    <w:rsid w:val="00290B1A"/>
    <w:rsid w:val="002B59FE"/>
    <w:rsid w:val="002C363F"/>
    <w:rsid w:val="002C7F61"/>
    <w:rsid w:val="002E0CED"/>
    <w:rsid w:val="002E1418"/>
    <w:rsid w:val="002E21F4"/>
    <w:rsid w:val="002F7FD2"/>
    <w:rsid w:val="00302112"/>
    <w:rsid w:val="00321F05"/>
    <w:rsid w:val="00360A5D"/>
    <w:rsid w:val="003673B1"/>
    <w:rsid w:val="003D616A"/>
    <w:rsid w:val="003D7524"/>
    <w:rsid w:val="00421EEF"/>
    <w:rsid w:val="0043387A"/>
    <w:rsid w:val="00435735"/>
    <w:rsid w:val="00436F10"/>
    <w:rsid w:val="00446FA7"/>
    <w:rsid w:val="0045230F"/>
    <w:rsid w:val="0045497B"/>
    <w:rsid w:val="00462339"/>
    <w:rsid w:val="00472A54"/>
    <w:rsid w:val="00481379"/>
    <w:rsid w:val="00492BAA"/>
    <w:rsid w:val="00493B5D"/>
    <w:rsid w:val="004A4817"/>
    <w:rsid w:val="004C4EC4"/>
    <w:rsid w:val="004C6169"/>
    <w:rsid w:val="004D34C9"/>
    <w:rsid w:val="004F6216"/>
    <w:rsid w:val="0051321E"/>
    <w:rsid w:val="0051378F"/>
    <w:rsid w:val="00517B19"/>
    <w:rsid w:val="00527D67"/>
    <w:rsid w:val="005300E5"/>
    <w:rsid w:val="00562635"/>
    <w:rsid w:val="00563B83"/>
    <w:rsid w:val="005676F8"/>
    <w:rsid w:val="00570DF9"/>
    <w:rsid w:val="00572234"/>
    <w:rsid w:val="00572E56"/>
    <w:rsid w:val="00573231"/>
    <w:rsid w:val="005735AB"/>
    <w:rsid w:val="0057639D"/>
    <w:rsid w:val="0058485A"/>
    <w:rsid w:val="005A5A02"/>
    <w:rsid w:val="005A76A3"/>
    <w:rsid w:val="005F5394"/>
    <w:rsid w:val="00606AA3"/>
    <w:rsid w:val="0063197E"/>
    <w:rsid w:val="00651DC3"/>
    <w:rsid w:val="00651E59"/>
    <w:rsid w:val="00663A3F"/>
    <w:rsid w:val="00682EAC"/>
    <w:rsid w:val="006B0511"/>
    <w:rsid w:val="006B2FCD"/>
    <w:rsid w:val="006C026D"/>
    <w:rsid w:val="006C16C2"/>
    <w:rsid w:val="006C7D58"/>
    <w:rsid w:val="006D192A"/>
    <w:rsid w:val="006E42A3"/>
    <w:rsid w:val="006E76B7"/>
    <w:rsid w:val="006F0691"/>
    <w:rsid w:val="00733BBC"/>
    <w:rsid w:val="0074236E"/>
    <w:rsid w:val="0075545E"/>
    <w:rsid w:val="0076262E"/>
    <w:rsid w:val="00795F03"/>
    <w:rsid w:val="00796962"/>
    <w:rsid w:val="007B0F4B"/>
    <w:rsid w:val="007C62C9"/>
    <w:rsid w:val="007D7F03"/>
    <w:rsid w:val="007E428A"/>
    <w:rsid w:val="007E7F63"/>
    <w:rsid w:val="00816C8E"/>
    <w:rsid w:val="00822CD9"/>
    <w:rsid w:val="00846F8E"/>
    <w:rsid w:val="00853AFE"/>
    <w:rsid w:val="00867671"/>
    <w:rsid w:val="008750CA"/>
    <w:rsid w:val="00883C51"/>
    <w:rsid w:val="00884C49"/>
    <w:rsid w:val="008937E9"/>
    <w:rsid w:val="008A1934"/>
    <w:rsid w:val="008A79A6"/>
    <w:rsid w:val="008B4328"/>
    <w:rsid w:val="008C0563"/>
    <w:rsid w:val="008C253F"/>
    <w:rsid w:val="008C53C3"/>
    <w:rsid w:val="008E1117"/>
    <w:rsid w:val="008E1FE5"/>
    <w:rsid w:val="008F6C57"/>
    <w:rsid w:val="009013A0"/>
    <w:rsid w:val="00903A97"/>
    <w:rsid w:val="00915020"/>
    <w:rsid w:val="0092532B"/>
    <w:rsid w:val="00926318"/>
    <w:rsid w:val="00926CDB"/>
    <w:rsid w:val="009343E7"/>
    <w:rsid w:val="00940068"/>
    <w:rsid w:val="0094462F"/>
    <w:rsid w:val="0094478C"/>
    <w:rsid w:val="009458EC"/>
    <w:rsid w:val="00946757"/>
    <w:rsid w:val="00950F3E"/>
    <w:rsid w:val="00956B4A"/>
    <w:rsid w:val="0096608D"/>
    <w:rsid w:val="00971DDB"/>
    <w:rsid w:val="009739DF"/>
    <w:rsid w:val="009878AD"/>
    <w:rsid w:val="009B3C99"/>
    <w:rsid w:val="009B40B9"/>
    <w:rsid w:val="009D10D5"/>
    <w:rsid w:val="009D2A53"/>
    <w:rsid w:val="009D432D"/>
    <w:rsid w:val="009D4FD6"/>
    <w:rsid w:val="00A133C0"/>
    <w:rsid w:val="00A215B6"/>
    <w:rsid w:val="00A249B0"/>
    <w:rsid w:val="00A26DFC"/>
    <w:rsid w:val="00A2788D"/>
    <w:rsid w:val="00A27D8C"/>
    <w:rsid w:val="00A46121"/>
    <w:rsid w:val="00A528F2"/>
    <w:rsid w:val="00A57447"/>
    <w:rsid w:val="00A632C5"/>
    <w:rsid w:val="00AA6868"/>
    <w:rsid w:val="00AB6558"/>
    <w:rsid w:val="00AD64CD"/>
    <w:rsid w:val="00AE5F87"/>
    <w:rsid w:val="00B00E0F"/>
    <w:rsid w:val="00B0416F"/>
    <w:rsid w:val="00B060F1"/>
    <w:rsid w:val="00B12E93"/>
    <w:rsid w:val="00B173C9"/>
    <w:rsid w:val="00B54C93"/>
    <w:rsid w:val="00B60BDA"/>
    <w:rsid w:val="00BC45DA"/>
    <w:rsid w:val="00BE633F"/>
    <w:rsid w:val="00BF2DDC"/>
    <w:rsid w:val="00C136C5"/>
    <w:rsid w:val="00C31865"/>
    <w:rsid w:val="00C330BD"/>
    <w:rsid w:val="00C435BA"/>
    <w:rsid w:val="00C646AE"/>
    <w:rsid w:val="00C739F2"/>
    <w:rsid w:val="00C836EB"/>
    <w:rsid w:val="00C96291"/>
    <w:rsid w:val="00CB67B8"/>
    <w:rsid w:val="00CC0A4D"/>
    <w:rsid w:val="00CE6350"/>
    <w:rsid w:val="00CF1E8D"/>
    <w:rsid w:val="00D07CE9"/>
    <w:rsid w:val="00D110B8"/>
    <w:rsid w:val="00D24D9A"/>
    <w:rsid w:val="00D25CB3"/>
    <w:rsid w:val="00D3084B"/>
    <w:rsid w:val="00D3753E"/>
    <w:rsid w:val="00D64243"/>
    <w:rsid w:val="00D72A3A"/>
    <w:rsid w:val="00D9709C"/>
    <w:rsid w:val="00DA6F78"/>
    <w:rsid w:val="00DB499A"/>
    <w:rsid w:val="00DB753E"/>
    <w:rsid w:val="00DD344C"/>
    <w:rsid w:val="00DD42F8"/>
    <w:rsid w:val="00DD49E8"/>
    <w:rsid w:val="00DE1A59"/>
    <w:rsid w:val="00DF7660"/>
    <w:rsid w:val="00E02605"/>
    <w:rsid w:val="00E04C8A"/>
    <w:rsid w:val="00E06E33"/>
    <w:rsid w:val="00E22744"/>
    <w:rsid w:val="00E22CA4"/>
    <w:rsid w:val="00E22CEF"/>
    <w:rsid w:val="00E22E17"/>
    <w:rsid w:val="00E31B03"/>
    <w:rsid w:val="00E326E8"/>
    <w:rsid w:val="00E533CA"/>
    <w:rsid w:val="00E54C02"/>
    <w:rsid w:val="00E62534"/>
    <w:rsid w:val="00E67DF8"/>
    <w:rsid w:val="00E70425"/>
    <w:rsid w:val="00E75C9A"/>
    <w:rsid w:val="00E860ED"/>
    <w:rsid w:val="00E862CA"/>
    <w:rsid w:val="00E9013F"/>
    <w:rsid w:val="00E9318F"/>
    <w:rsid w:val="00E96689"/>
    <w:rsid w:val="00EA1326"/>
    <w:rsid w:val="00EA6318"/>
    <w:rsid w:val="00EB3B5A"/>
    <w:rsid w:val="00EC2512"/>
    <w:rsid w:val="00ED1FA1"/>
    <w:rsid w:val="00ED4782"/>
    <w:rsid w:val="00ED6BB1"/>
    <w:rsid w:val="00EE7FA6"/>
    <w:rsid w:val="00EF7990"/>
    <w:rsid w:val="00F22209"/>
    <w:rsid w:val="00F22643"/>
    <w:rsid w:val="00F2633D"/>
    <w:rsid w:val="00F407BF"/>
    <w:rsid w:val="00F4577F"/>
    <w:rsid w:val="00F72CC7"/>
    <w:rsid w:val="00F751B7"/>
    <w:rsid w:val="00FC6067"/>
    <w:rsid w:val="00FE10D6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F47D5C"/>
  <w15:chartTrackingRefBased/>
  <w15:docId w15:val="{2EE9D846-E292-47CD-983E-D9D1296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AF0"/>
    <w:rPr>
      <w:rFonts w:ascii="Trebuchet MS" w:hAnsi="Trebuchet M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545E"/>
    <w:pPr>
      <w:keepNext/>
      <w:keepLines/>
      <w:outlineLvl w:val="0"/>
    </w:pPr>
    <w:rPr>
      <w:rFonts w:eastAsia="MS Gothic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qFormat/>
    <w:rsid w:val="0076262E"/>
    <w:pPr>
      <w:keepNext/>
      <w:outlineLvl w:val="1"/>
    </w:pPr>
    <w:rPr>
      <w:b/>
      <w: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227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227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22744"/>
  </w:style>
  <w:style w:type="paragraph" w:styleId="Plattetekst">
    <w:name w:val="Body Text"/>
    <w:basedOn w:val="Standaard"/>
    <w:rsid w:val="00E22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Regelnummer">
    <w:name w:val="line number"/>
    <w:rsid w:val="00E22744"/>
    <w:rPr>
      <w:rFonts w:ascii="Arial" w:hAnsi="Arial"/>
    </w:rPr>
  </w:style>
  <w:style w:type="character" w:styleId="Hyperlink">
    <w:name w:val="Hyperlink"/>
    <w:rsid w:val="00E22744"/>
    <w:rPr>
      <w:color w:val="0000FF"/>
      <w:u w:val="single"/>
    </w:rPr>
  </w:style>
  <w:style w:type="paragraph" w:styleId="Plattetekst2">
    <w:name w:val="Body Text 2"/>
    <w:basedOn w:val="Standaard"/>
    <w:rsid w:val="00E22744"/>
    <w:rPr>
      <w:sz w:val="18"/>
    </w:rPr>
  </w:style>
  <w:style w:type="paragraph" w:styleId="Plattetekstinspringen">
    <w:name w:val="Body Text Indent"/>
    <w:basedOn w:val="Standaard"/>
    <w:rsid w:val="00244DD8"/>
    <w:pPr>
      <w:spacing w:after="120"/>
      <w:ind w:left="283"/>
    </w:pPr>
  </w:style>
  <w:style w:type="paragraph" w:styleId="Ballontekst">
    <w:name w:val="Balloon Text"/>
    <w:basedOn w:val="Standaard"/>
    <w:semiHidden/>
    <w:rsid w:val="00A57447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76262E"/>
    <w:rPr>
      <w:rFonts w:ascii="Trebuchet MS" w:hAnsi="Trebuchet MS"/>
      <w:b/>
      <w:caps/>
      <w:sz w:val="24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63A3F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663A3F"/>
    <w:rPr>
      <w:rFonts w:ascii="Tahoma" w:hAnsi="Tahoma" w:cs="Tahoma"/>
      <w:sz w:val="16"/>
      <w:szCs w:val="16"/>
      <w:lang w:val="nl"/>
    </w:rPr>
  </w:style>
  <w:style w:type="character" w:customStyle="1" w:styleId="Kop1Char">
    <w:name w:val="Kop 1 Char"/>
    <w:link w:val="Kop1"/>
    <w:uiPriority w:val="9"/>
    <w:rsid w:val="0075545E"/>
    <w:rPr>
      <w:rFonts w:ascii="Trebuchet MS" w:eastAsia="MS Gothic" w:hAnsi="Trebuchet MS"/>
      <w:b/>
      <w:bCs/>
      <w:sz w:val="36"/>
      <w:szCs w:val="28"/>
      <w:lang w:val="nl"/>
    </w:rPr>
  </w:style>
  <w:style w:type="paragraph" w:styleId="Lijstalinea">
    <w:name w:val="List Paragraph"/>
    <w:basedOn w:val="Standaard"/>
    <w:uiPriority w:val="34"/>
    <w:qFormat/>
    <w:rsid w:val="0011652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5AB"/>
    <w:rPr>
      <w:rFonts w:ascii="Trebuchet MS" w:hAnsi="Trebuchet MS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5A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5A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5A02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A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5A02"/>
    <w:rPr>
      <w:rFonts w:ascii="Trebuchet MS" w:hAnsi="Trebuchet MS"/>
      <w:b/>
      <w:bCs/>
    </w:rPr>
  </w:style>
  <w:style w:type="paragraph" w:styleId="Revisie">
    <w:name w:val="Revision"/>
    <w:hidden/>
    <w:uiPriority w:val="71"/>
    <w:semiHidden/>
    <w:rsid w:val="00FE578C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roon@glastuinbouwne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Alleen logo</vt:lpstr>
    </vt:vector>
  </TitlesOfParts>
  <Company>CloudedHosting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Alleen logo</dc:title>
  <dc:subject/>
  <dc:creator>Jacqueline Kroon</dc:creator>
  <cp:keywords>181115</cp:keywords>
  <dc:description/>
  <cp:lastModifiedBy>Roger Abbenhuijs</cp:lastModifiedBy>
  <cp:revision>2</cp:revision>
  <cp:lastPrinted>2014-02-12T10:07:00Z</cp:lastPrinted>
  <dcterms:created xsi:type="dcterms:W3CDTF">2023-04-18T15:07:00Z</dcterms:created>
  <dcterms:modified xsi:type="dcterms:W3CDTF">2023-04-18T15:07:00Z</dcterms:modified>
</cp:coreProperties>
</file>